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1-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прекращении уголовного дела</w:t>
      </w:r>
    </w:p>
    <w:p>
      <w:pPr>
        <w:spacing w:before="0" w:after="0"/>
        <w:jc w:val="center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67"/>
        <w:gridCol w:w="2915"/>
        <w:gridCol w:w="3394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8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9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343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Addressgrp-0rplc-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адрес</w:t>
            </w:r>
          </w:p>
        </w:tc>
      </w:tr>
    </w:tbl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в составе председательствующего мирового судьи судебного участка №6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2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№3 Ханты-Мансийского судебного района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13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государственного обвинителя – помощника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межрайонного прокурора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4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5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6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адвоката Коллегии адвокатов </w:t>
      </w:r>
      <w:r>
        <w:rPr>
          <w:rStyle w:val="cat-Addressgrp-1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представивше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удостоверение от </w:t>
      </w:r>
      <w:r>
        <w:rPr>
          <w:rStyle w:val="cat-Dategrp-9rplc-1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1533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ордер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10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589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7rplc-1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уголовное дело в отношении: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Турдубаева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8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5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Жумгальский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по адресу: </w:t>
      </w:r>
      <w:r>
        <w:rPr>
          <w:rStyle w:val="cat-Addressgrp-4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Addressgrp-5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двориком в бюджетном учреждении </w:t>
      </w:r>
      <w:r>
        <w:rPr>
          <w:rStyle w:val="cat-Addressgrp-2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6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«Дирекция по эксплуатации служебных зданий»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разведенного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имеющего на иждивении </w:t>
      </w:r>
      <w:r>
        <w:rPr>
          <w:rStyle w:val="cat-FIOgrp-19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8rplc-2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FIOgrp-20rplc-2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2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FIOgrp-21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0rplc-2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FIOgrp-22rplc-2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1rplc-2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FIOgrp-23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2rplc-3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FIOgrp-24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3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FIOgrp-24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4rplc-3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среднее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образование;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военнообязанного;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мера пресечения не избиралась, мера процессуального принуждения – обязательство о явке, </w:t>
      </w:r>
      <w:r>
        <w:rPr>
          <w:rFonts w:ascii="Times New Roman" w:eastAsia="Times New Roman" w:hAnsi="Times New Roman" w:cs="Times New Roman"/>
          <w:sz w:val="26"/>
          <w:szCs w:val="26"/>
        </w:rPr>
        <w:t>не судимого,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обвиняемого в совершении преступления, предусмотренного ч. 1 ст. 112 Уголовного кодекса Российской Федерации,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FIOgrp-15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обвиняется в умышленном причинении средней тяжести вред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здоровью </w:t>
      </w:r>
      <w:r>
        <w:rPr>
          <w:rStyle w:val="cat-FIOgrp-17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следующих обстоятельствах.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11rplc-3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вечернее 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5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в квартире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, дома №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7rplc-3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 – </w:t>
      </w:r>
      <w:r>
        <w:rPr>
          <w:rStyle w:val="cat-Addressgrp-6rplc-4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почве внезапно возникших личных неприязненных отношений к </w:t>
      </w:r>
      <w:r>
        <w:rPr>
          <w:rStyle w:val="cat-FIOgrp-17rplc-4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внезапно возникшим умыслом, направленным на причинение вреда здоровью, физической боли и телесных повреждений последней, находясь в непосредственной близости от </w:t>
      </w:r>
      <w:r>
        <w:rPr>
          <w:rStyle w:val="cat-FIOgrp-17rplc-4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умышленно стал наносить последней удары кулаками и ногами в область головы, а также по различным частям тела, нанеся при этом не менее десяти ударов, причинив тем самым </w:t>
      </w:r>
      <w:r>
        <w:rPr>
          <w:rStyle w:val="cat-FIOgrp-17rplc-4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телесные повреждения: кровоподтёки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лобной области головы в центре, лба слева, вокруг глаз (веки) с захватом подглазничных и скуловых областей (по одному), левой околоушной области с распространением на левую щёку, левой заушной области, левой ушной раковине по задней поверхности, левой подлопаточной области, левого плеча по задней поверхности, в средней трети, области левого плечевого сустава, по передней поверхности, правого плеча, по задней поверхности, в средней трети, левой кисти по тыльной с распространением на тыльную поверхность основных фаланг 2-го и 5-го пальцев кисти, области левого локтевого сустава, по задней поверхности, области правого лучезапястного сустава, по тыльной поверхности, левого бедра: по задней поверхности, в нижней трети, по </w:t>
      </w:r>
      <w:r>
        <w:rPr>
          <w:rFonts w:ascii="Times New Roman" w:eastAsia="Times New Roman" w:hAnsi="Times New Roman" w:cs="Times New Roman"/>
          <w:sz w:val="26"/>
          <w:szCs w:val="26"/>
        </w:rPr>
        <w:t>задне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-внутренней поверхности в нижней трети, правого бедра: по </w:t>
      </w:r>
      <w:r>
        <w:rPr>
          <w:rFonts w:ascii="Times New Roman" w:eastAsia="Times New Roman" w:hAnsi="Times New Roman" w:cs="Times New Roman"/>
          <w:sz w:val="26"/>
          <w:szCs w:val="26"/>
        </w:rPr>
        <w:t>задне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-внутренней поверхности в нижней трети, по наружной поверхности в верхней трети, которые не причинили вред здоровью, как не повлекшие кратковременное расстройство здоровья, или незначительную стойкую утрату общей трудоспособности. Кроме того, </w:t>
      </w:r>
      <w:r>
        <w:rPr>
          <w:rStyle w:val="cat-FIOgrp-15rplc-4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причинил </w:t>
      </w:r>
      <w:r>
        <w:rPr>
          <w:rStyle w:val="cat-FIOgrp-17rplc-4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телесное повреждение в виде закрытой травмы 1-ого (большого) пальца левой кисти: перелома бугристости дистальной фаланги, кровоподтёка ногтевого ложа, </w:t>
      </w:r>
      <w:r>
        <w:rPr>
          <w:rFonts w:ascii="Times New Roman" w:eastAsia="Times New Roman" w:hAnsi="Times New Roman" w:cs="Times New Roman"/>
          <w:sz w:val="26"/>
          <w:szCs w:val="26"/>
        </w:rPr>
        <w:t>подногтевого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кровоизлияния в области ногтевого ложа</w:t>
      </w:r>
      <w:r>
        <w:rPr>
          <w:rFonts w:ascii="Times New Roman" w:eastAsia="Times New Roman" w:hAnsi="Times New Roman" w:cs="Times New Roman"/>
          <w:sz w:val="26"/>
          <w:szCs w:val="26"/>
        </w:rPr>
        <w:t>, которые, относятся к телесным повреждениям, повлекшим за собой средней тяжести вред здоровью (по признаку длительного расстройства здоровья, свыше трех недель от момента причинения травмы (более 21 дня).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5rplc-4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заявил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ходатайство о прекращении уголовного дела в отношении </w:t>
      </w:r>
      <w:r>
        <w:rPr>
          <w:rStyle w:val="cat-FIOgrp-15rplc-4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примирением, поскольку причиненный преступлением вред полностью заглажен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путем принесения извинений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подарков в виде цветов и золотого кольца,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подсудимым они примирились, претензий к последнему </w:t>
      </w:r>
      <w:r>
        <w:rPr>
          <w:rFonts w:ascii="Times New Roman" w:eastAsia="Times New Roman" w:hAnsi="Times New Roman" w:cs="Times New Roman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имеет, о чем указал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письменном заявлении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роме того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с заявлением о прекращении уголовного дела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обратил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добровольно, на прекращен</w:t>
      </w:r>
      <w:r>
        <w:rPr>
          <w:rFonts w:ascii="Times New Roman" w:eastAsia="Times New Roman" w:hAnsi="Times New Roman" w:cs="Times New Roman"/>
          <w:sz w:val="26"/>
          <w:szCs w:val="26"/>
        </w:rPr>
        <w:t>ии уголовного дела настаивает.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Подсудимый </w:t>
      </w:r>
      <w:r>
        <w:rPr>
          <w:rStyle w:val="cat-FIOgrp-15rplc-4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ходатайство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поддержал, пояснил, что признает вину в совершенном им деянии, просит прекратить уголовное дело в связи с примирением с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>, против прекращения уголовного дела по данному основанию не возражает, последствия прекращения уголовного дела ему разъяснены и понятны.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Адвокат </w:t>
      </w:r>
      <w:r>
        <w:rPr>
          <w:rStyle w:val="cat-FIOgrp-26rplc-4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позицию своего подзащитного поддержал, полагал, что имеются все предусмотренные законом основания для прекращения уголовного дела.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обвинитель </w:t>
      </w:r>
      <w:r>
        <w:rPr>
          <w:rStyle w:val="cat-FIOgrp-14rplc-5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возражал против прекращения уголовного дела, в связи с примирением сторон, про</w:t>
      </w:r>
      <w:r>
        <w:rPr>
          <w:rFonts w:ascii="Times New Roman" w:eastAsia="Times New Roman" w:hAnsi="Times New Roman" w:cs="Times New Roman"/>
          <w:sz w:val="26"/>
          <w:szCs w:val="26"/>
        </w:rPr>
        <w:t>сил при принятии решения учесть, что примирение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будет соответствовать целям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лиц, участвующих в судебном заседании, суд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25 УПК РФ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тяжести, в случаях, предусмотренных ст. 76 УК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ст.76 УК РФ лицо, впервые совершившее преступление небольшой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установлено в судебном заседании </w:t>
      </w:r>
      <w:r>
        <w:rPr>
          <w:rStyle w:val="cat-FIOgrp-15rplc-5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возмещения ущерба и заглаживания вреда </w:t>
      </w:r>
      <w:r>
        <w:rPr>
          <w:rFonts w:ascii="Times New Roman" w:eastAsia="Times New Roman" w:hAnsi="Times New Roman" w:cs="Times New Roman"/>
          <w:sz w:val="26"/>
          <w:szCs w:val="26"/>
        </w:rPr>
        <w:t>принес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7rplc-5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извинени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подарил цветы и золотое кольцо</w:t>
      </w:r>
      <w:r>
        <w:rPr>
          <w:rFonts w:ascii="Times New Roman" w:eastAsia="Times New Roman" w:hAnsi="Times New Roman" w:cs="Times New Roman"/>
          <w:sz w:val="26"/>
          <w:szCs w:val="26"/>
        </w:rPr>
        <w:t>. Как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совершенных подсудимым действий достаточно для заглаживания вреда, причиненного преступлением, никаких претензий к подсудимому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имеет, причиненный преступлением вред полностью заглажен.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настоящий момент они проживают совместно, воспитывают семерых общих детей.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Подсудимый </w:t>
      </w:r>
      <w:r>
        <w:rPr>
          <w:rStyle w:val="cat-FIOgrp-15rplc-5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не судим, на учете в психоневрологическом диспансере не состоит,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характеризуется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удовлетворительно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е в соответствии со ст.15 УК РФ относ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тся к категории преступлений небольшой тяжести, принес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свои извинения,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подарил подарки,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примирился с </w:t>
      </w:r>
      <w:r>
        <w:rPr>
          <w:rFonts w:ascii="Times New Roman" w:eastAsia="Times New Roman" w:hAnsi="Times New Roman" w:cs="Times New Roman"/>
          <w:sz w:val="26"/>
          <w:szCs w:val="26"/>
        </w:rPr>
        <w:t>ней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возместил </w:t>
      </w:r>
      <w:r>
        <w:rPr>
          <w:rFonts w:ascii="Times New Roman" w:eastAsia="Times New Roman" w:hAnsi="Times New Roman" w:cs="Times New Roman"/>
          <w:sz w:val="26"/>
          <w:szCs w:val="26"/>
        </w:rPr>
        <w:t>причиненный вред.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Данные действия подсудимого в совокупности с отсутствием таких отрицательных сведений о его личности, которые бы свидетельствовали о невозможности достижения задач уголовного законодательства при освобождении от уголовной ответственности, указывают на то, что он осознал недопустимость совершения преступлений и, таким образом, для его исправления, восстановления социальной справедливости и предупреждения новых преступлений нет необходимости в его привлечении к уголовной ответственности и применении к нему карательных уголовно-правовых мер (наказания).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Данных о том, что заявление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есть результат какого-либо воздействия на </w:t>
      </w:r>
      <w:r>
        <w:rPr>
          <w:rFonts w:ascii="Times New Roman" w:eastAsia="Times New Roman" w:hAnsi="Times New Roman" w:cs="Times New Roman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оно не является добровольным либо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находится под заблуждением, в материалах дела нет.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в судебном заседании установлено, что между 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действительно состоялось примирение.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Правовые основания для отказа в удовлетворении ходатайства о прекращении уголовного дела в связи с примирением у суда отсутствуют, все требования закона, предусмотренные статьей 76 УК РФ и статьей 25 УПК РФ, соблюдены.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изложенного, данных о личности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находит возможным и целесообразным удовлетворить ходатайство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прекратить уголовное преследование в отношении </w:t>
      </w:r>
      <w:r>
        <w:rPr>
          <w:rStyle w:val="cat-FIOgrp-15rplc-5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примирением с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25 УПК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Вещественные доказательства по делу отсутствуют, гражданский иск по делу не заявлен.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5 ч. 2 ст. 131, </w:t>
      </w:r>
      <w:r>
        <w:rPr>
          <w:rFonts w:ascii="Times New Roman" w:eastAsia="Times New Roman" w:hAnsi="Times New Roman" w:cs="Times New Roman"/>
          <w:sz w:val="26"/>
          <w:szCs w:val="26"/>
        </w:rPr>
        <w:t>ч.ч</w:t>
      </w:r>
      <w:r>
        <w:rPr>
          <w:rFonts w:ascii="Times New Roman" w:eastAsia="Times New Roman" w:hAnsi="Times New Roman" w:cs="Times New Roman"/>
          <w:sz w:val="26"/>
          <w:szCs w:val="26"/>
        </w:rPr>
        <w:t>. 1, 9 ст. 132 УПК РФ, ч. 10 ст. 316 УПК РФ процессуальные издержки подлежат возмещению за счет средств федерального бюджета.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25, 239, 254 УПК РФ, ст.76 УК РФ суд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прекратить уголовное дело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Турдубаева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8rplc-5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обвиняемого в совершении преступления, предусмотренного ч.1 ст.112 УК РФ</w:t>
      </w:r>
      <w:r>
        <w:rPr>
          <w:rFonts w:ascii="Times New Roman" w:eastAsia="Times New Roman" w:hAnsi="Times New Roman" w:cs="Times New Roman"/>
          <w:sz w:val="26"/>
          <w:szCs w:val="26"/>
        </w:rPr>
        <w:t>, на основании ст. 25 УПК РФ в связи с примирением с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>, освободив его от уголовной ответственности.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Меру пресечения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Турдубаева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8rplc-5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избирать.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Меру процессуального принуждения в виде обязательства о явке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Турдубаева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8rplc-5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оставить без изменения до вступления постановления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Гражданский иск не заявлен.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10 ст. 316 УПК РФ освободить </w:t>
      </w:r>
      <w:r>
        <w:rPr>
          <w:rFonts w:ascii="Times New Roman" w:eastAsia="Times New Roman" w:hAnsi="Times New Roman" w:cs="Times New Roman"/>
          <w:sz w:val="26"/>
          <w:szCs w:val="26"/>
        </w:rPr>
        <w:t>Турдубаева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8rplc-5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уплаты процессуальных издержек по уголовному делу.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апелляционном порядке в Ханты-Мансийский районный суд </w:t>
      </w:r>
      <w:r>
        <w:rPr>
          <w:rStyle w:val="cat-Addressgrp-1rplc-5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15 суток со дня его вынесения, путем подачи апелляционной жалобы (представ</w:t>
      </w:r>
      <w:r>
        <w:rPr>
          <w:rFonts w:ascii="Times New Roman" w:eastAsia="Times New Roman" w:hAnsi="Times New Roman" w:cs="Times New Roman"/>
          <w:sz w:val="26"/>
          <w:szCs w:val="26"/>
        </w:rPr>
        <w:t>ления) через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</w:t>
      </w:r>
      <w:r>
        <w:rPr>
          <w:rStyle w:val="cat-Addressgrp-2rplc-6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6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 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вправе ходатайствовать о своем участии в рассмотрении уголовного дела судом апелл</w:t>
      </w:r>
      <w:r>
        <w:rPr>
          <w:rFonts w:ascii="Times New Roman" w:eastAsia="Times New Roman" w:hAnsi="Times New Roman" w:cs="Times New Roman"/>
          <w:sz w:val="26"/>
          <w:szCs w:val="26"/>
        </w:rPr>
        <w:t>яционной инстанции, о чем должен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заявить в апелляционной жалобе или возражении на апелляционную жалобу (представление), а также вправе поручить осуществление своей защиты избранному защитнику либо ходатайствовать перед судом о назначении защитника.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/ подпись 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Style w:val="cat-FIOgrp-27rplc-62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FIOgrp-27rplc-63"/>
          <w:rFonts w:ascii="Times New Roman" w:eastAsia="Times New Roman" w:hAnsi="Times New Roman" w:cs="Times New Roman"/>
          <w:sz w:val="26"/>
          <w:szCs w:val="26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ind w:right="36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Dategrp-8rplc-0">
    <w:name w:val="cat-Date grp-8 rplc-0"/>
    <w:basedOn w:val="DefaultParagraphFont"/>
  </w:style>
  <w:style w:type="character" w:customStyle="1" w:styleId="cat-Addressgrp-0rplc-1">
    <w:name w:val="cat-Address grp-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12rplc-3">
    <w:name w:val="cat-FIO grp-12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3rplc-5">
    <w:name w:val="cat-FIO grp-13 rplc-5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FIOgrp-14rplc-7">
    <w:name w:val="cat-FIO grp-14 rplc-7"/>
    <w:basedOn w:val="DefaultParagraphFont"/>
  </w:style>
  <w:style w:type="character" w:customStyle="1" w:styleId="cat-FIOgrp-15rplc-8">
    <w:name w:val="cat-FIO grp-15 rplc-8"/>
    <w:basedOn w:val="DefaultParagraphFont"/>
  </w:style>
  <w:style w:type="character" w:customStyle="1" w:styleId="cat-FIOgrp-16rplc-9">
    <w:name w:val="cat-FIO grp-16 rplc-9"/>
    <w:basedOn w:val="DefaultParagraphFont"/>
  </w:style>
  <w:style w:type="character" w:customStyle="1" w:styleId="cat-Addressgrp-1rplc-10">
    <w:name w:val="cat-Address grp-1 rplc-10"/>
    <w:basedOn w:val="DefaultParagraphFont"/>
  </w:style>
  <w:style w:type="character" w:customStyle="1" w:styleId="cat-Dategrp-9rplc-11">
    <w:name w:val="cat-Date grp-9 rplc-11"/>
    <w:basedOn w:val="DefaultParagraphFont"/>
  </w:style>
  <w:style w:type="character" w:customStyle="1" w:styleId="cat-Dategrp-10rplc-12">
    <w:name w:val="cat-Date grp-10 rplc-12"/>
    <w:basedOn w:val="DefaultParagraphFont"/>
  </w:style>
  <w:style w:type="character" w:customStyle="1" w:styleId="cat-FIOgrp-17rplc-13">
    <w:name w:val="cat-FIO grp-17 rplc-13"/>
    <w:basedOn w:val="DefaultParagraphFont"/>
  </w:style>
  <w:style w:type="character" w:customStyle="1" w:styleId="cat-FIOgrp-18rplc-14">
    <w:name w:val="cat-FIO grp-18 rplc-14"/>
    <w:basedOn w:val="DefaultParagraphFont"/>
  </w:style>
  <w:style w:type="character" w:customStyle="1" w:styleId="cat-PassportDatagrp-35rplc-15">
    <w:name w:val="cat-PassportData grp-35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2rplc-19">
    <w:name w:val="cat-Address grp-2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FIOgrp-19rplc-21">
    <w:name w:val="cat-FIO grp-19 rplc-21"/>
    <w:basedOn w:val="DefaultParagraphFont"/>
  </w:style>
  <w:style w:type="character" w:customStyle="1" w:styleId="cat-PassportDatagrp-28rplc-22">
    <w:name w:val="cat-PassportData grp-28 rplc-22"/>
    <w:basedOn w:val="DefaultParagraphFont"/>
  </w:style>
  <w:style w:type="character" w:customStyle="1" w:styleId="cat-FIOgrp-20rplc-23">
    <w:name w:val="cat-FIO grp-20 rplc-23"/>
    <w:basedOn w:val="DefaultParagraphFont"/>
  </w:style>
  <w:style w:type="character" w:customStyle="1" w:styleId="cat-PassportDatagrp-29rplc-24">
    <w:name w:val="cat-PassportData grp-29 rplc-24"/>
    <w:basedOn w:val="DefaultParagraphFont"/>
  </w:style>
  <w:style w:type="character" w:customStyle="1" w:styleId="cat-FIOgrp-21rplc-25">
    <w:name w:val="cat-FIO grp-21 rplc-25"/>
    <w:basedOn w:val="DefaultParagraphFont"/>
  </w:style>
  <w:style w:type="character" w:customStyle="1" w:styleId="cat-PassportDatagrp-30rplc-26">
    <w:name w:val="cat-PassportData grp-30 rplc-26"/>
    <w:basedOn w:val="DefaultParagraphFont"/>
  </w:style>
  <w:style w:type="character" w:customStyle="1" w:styleId="cat-FIOgrp-22rplc-27">
    <w:name w:val="cat-FIO grp-22 rplc-27"/>
    <w:basedOn w:val="DefaultParagraphFont"/>
  </w:style>
  <w:style w:type="character" w:customStyle="1" w:styleId="cat-PassportDatagrp-31rplc-28">
    <w:name w:val="cat-PassportData grp-31 rplc-28"/>
    <w:basedOn w:val="DefaultParagraphFont"/>
  </w:style>
  <w:style w:type="character" w:customStyle="1" w:styleId="cat-FIOgrp-23rplc-29">
    <w:name w:val="cat-FIO grp-23 rplc-29"/>
    <w:basedOn w:val="DefaultParagraphFont"/>
  </w:style>
  <w:style w:type="character" w:customStyle="1" w:styleId="cat-PassportDatagrp-32rplc-30">
    <w:name w:val="cat-PassportData grp-32 rplc-30"/>
    <w:basedOn w:val="DefaultParagraphFont"/>
  </w:style>
  <w:style w:type="character" w:customStyle="1" w:styleId="cat-FIOgrp-24rplc-31">
    <w:name w:val="cat-FIO grp-24 rplc-31"/>
    <w:basedOn w:val="DefaultParagraphFont"/>
  </w:style>
  <w:style w:type="character" w:customStyle="1" w:styleId="cat-PassportDatagrp-33rplc-32">
    <w:name w:val="cat-PassportData grp-33 rplc-32"/>
    <w:basedOn w:val="DefaultParagraphFont"/>
  </w:style>
  <w:style w:type="character" w:customStyle="1" w:styleId="cat-FIOgrp-24rplc-33">
    <w:name w:val="cat-FIO grp-24 rplc-33"/>
    <w:basedOn w:val="DefaultParagraphFont"/>
  </w:style>
  <w:style w:type="character" w:customStyle="1" w:styleId="cat-PassportDatagrp-34rplc-34">
    <w:name w:val="cat-PassportData grp-34 rplc-34"/>
    <w:basedOn w:val="DefaultParagraphFont"/>
  </w:style>
  <w:style w:type="character" w:customStyle="1" w:styleId="cat-FIOgrp-15rplc-35">
    <w:name w:val="cat-FIO grp-15 rplc-35"/>
    <w:basedOn w:val="DefaultParagraphFont"/>
  </w:style>
  <w:style w:type="character" w:customStyle="1" w:styleId="cat-FIOgrp-17rplc-36">
    <w:name w:val="cat-FIO grp-17 rplc-36"/>
    <w:basedOn w:val="DefaultParagraphFont"/>
  </w:style>
  <w:style w:type="character" w:customStyle="1" w:styleId="cat-Dategrp-11rplc-37">
    <w:name w:val="cat-Date grp-11 rplc-37"/>
    <w:basedOn w:val="DefaultParagraphFont"/>
  </w:style>
  <w:style w:type="character" w:customStyle="1" w:styleId="cat-FIOgrp-15rplc-38">
    <w:name w:val="cat-FIO grp-15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FIOgrp-17rplc-41">
    <w:name w:val="cat-FIO grp-17 rplc-41"/>
    <w:basedOn w:val="DefaultParagraphFont"/>
  </w:style>
  <w:style w:type="character" w:customStyle="1" w:styleId="cat-FIOgrp-17rplc-42">
    <w:name w:val="cat-FIO grp-17 rplc-42"/>
    <w:basedOn w:val="DefaultParagraphFont"/>
  </w:style>
  <w:style w:type="character" w:customStyle="1" w:styleId="cat-FIOgrp-17rplc-43">
    <w:name w:val="cat-FIO grp-17 rplc-43"/>
    <w:basedOn w:val="DefaultParagraphFont"/>
  </w:style>
  <w:style w:type="character" w:customStyle="1" w:styleId="cat-FIOgrp-15rplc-44">
    <w:name w:val="cat-FIO grp-15 rplc-44"/>
    <w:basedOn w:val="DefaultParagraphFont"/>
  </w:style>
  <w:style w:type="character" w:customStyle="1" w:styleId="cat-FIOgrp-17rplc-45">
    <w:name w:val="cat-FIO grp-17 rplc-45"/>
    <w:basedOn w:val="DefaultParagraphFont"/>
  </w:style>
  <w:style w:type="character" w:customStyle="1" w:styleId="cat-FIOgrp-25rplc-46">
    <w:name w:val="cat-FIO grp-25 rplc-46"/>
    <w:basedOn w:val="DefaultParagraphFont"/>
  </w:style>
  <w:style w:type="character" w:customStyle="1" w:styleId="cat-FIOgrp-15rplc-47">
    <w:name w:val="cat-FIO grp-15 rplc-47"/>
    <w:basedOn w:val="DefaultParagraphFont"/>
  </w:style>
  <w:style w:type="character" w:customStyle="1" w:styleId="cat-FIOgrp-15rplc-48">
    <w:name w:val="cat-FIO grp-15 rplc-48"/>
    <w:basedOn w:val="DefaultParagraphFont"/>
  </w:style>
  <w:style w:type="character" w:customStyle="1" w:styleId="cat-FIOgrp-26rplc-49">
    <w:name w:val="cat-FIO grp-26 rplc-49"/>
    <w:basedOn w:val="DefaultParagraphFont"/>
  </w:style>
  <w:style w:type="character" w:customStyle="1" w:styleId="cat-FIOgrp-14rplc-50">
    <w:name w:val="cat-FIO grp-14 rplc-50"/>
    <w:basedOn w:val="DefaultParagraphFont"/>
  </w:style>
  <w:style w:type="character" w:customStyle="1" w:styleId="cat-FIOgrp-15rplc-51">
    <w:name w:val="cat-FIO grp-15 rplc-51"/>
    <w:basedOn w:val="DefaultParagraphFont"/>
  </w:style>
  <w:style w:type="character" w:customStyle="1" w:styleId="cat-FIOgrp-17rplc-52">
    <w:name w:val="cat-FIO grp-17 rplc-52"/>
    <w:basedOn w:val="DefaultParagraphFont"/>
  </w:style>
  <w:style w:type="character" w:customStyle="1" w:styleId="cat-FIOgrp-15rplc-53">
    <w:name w:val="cat-FIO grp-15 rplc-53"/>
    <w:basedOn w:val="DefaultParagraphFont"/>
  </w:style>
  <w:style w:type="character" w:customStyle="1" w:styleId="cat-FIOgrp-15rplc-54">
    <w:name w:val="cat-FIO grp-15 rplc-54"/>
    <w:basedOn w:val="DefaultParagraphFont"/>
  </w:style>
  <w:style w:type="character" w:customStyle="1" w:styleId="cat-FIOgrp-18rplc-55">
    <w:name w:val="cat-FIO grp-18 rplc-55"/>
    <w:basedOn w:val="DefaultParagraphFont"/>
  </w:style>
  <w:style w:type="character" w:customStyle="1" w:styleId="cat-FIOgrp-18rplc-56">
    <w:name w:val="cat-FIO grp-18 rplc-56"/>
    <w:basedOn w:val="DefaultParagraphFont"/>
  </w:style>
  <w:style w:type="character" w:customStyle="1" w:styleId="cat-FIOgrp-18rplc-57">
    <w:name w:val="cat-FIO grp-18 rplc-57"/>
    <w:basedOn w:val="DefaultParagraphFont"/>
  </w:style>
  <w:style w:type="character" w:customStyle="1" w:styleId="cat-FIOgrp-18rplc-58">
    <w:name w:val="cat-FIO grp-18 rplc-58"/>
    <w:basedOn w:val="DefaultParagraphFont"/>
  </w:style>
  <w:style w:type="character" w:customStyle="1" w:styleId="cat-Addressgrp-1rplc-59">
    <w:name w:val="cat-Address grp-1 rplc-59"/>
    <w:basedOn w:val="DefaultParagraphFont"/>
  </w:style>
  <w:style w:type="character" w:customStyle="1" w:styleId="cat-Addressgrp-2rplc-60">
    <w:name w:val="cat-Address grp-2 rplc-60"/>
    <w:basedOn w:val="DefaultParagraphFont"/>
  </w:style>
  <w:style w:type="character" w:customStyle="1" w:styleId="cat-Addressgrp-6rplc-61">
    <w:name w:val="cat-Address grp-6 rplc-61"/>
    <w:basedOn w:val="DefaultParagraphFont"/>
  </w:style>
  <w:style w:type="character" w:customStyle="1" w:styleId="cat-FIOgrp-27rplc-62">
    <w:name w:val="cat-FIO grp-27 rplc-62"/>
    <w:basedOn w:val="DefaultParagraphFont"/>
  </w:style>
  <w:style w:type="character" w:customStyle="1" w:styleId="cat-FIOgrp-27rplc-63">
    <w:name w:val="cat-FIO grp-27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